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trakt z Egiptu do Asyrii. I przyjdzie Asyryjczyk do Egiptu, a Egipcjanin do Asyrii, i będą obsługiwać – Egipt Asyrię.*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między Egiptem a Asyrią przebiegać będzie trakt. Asyryjczycy przybędą nim do Egiptu, a Egipcjanie do Asyrii, i będą służyli — Egipt z Asyrią.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droga z Egiptu do Asyrii i Asyryjczyk będzie chodzić do Egiptu, a Egipcjanin do Asyrii, i Egipcjanie będą służyć z Asyryjczykami.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gościniec z Egiptu do Assyryi, i będą chodzić Assyryjczycy do Egiptu, a Egipczanie do Assyryi, i będą służyć Panu Egipczanie z Assyryjczykami.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będzie droga z Egiptu do Assyryjczyków i wnidzie Assyryjczyk do Egiptu, a Egiptczyk do Assyryjczyków, i będą służyć Egipcjanie Assurowi.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stanie otworem droga z Egiptu do Asyrii. Asyria przyjdzie do Egiptu, a Egipt do Asyrii. Lecz Egipt służyć będzie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prowadzić będzie droga z Egiptu do Asyrii: Asyryjczyk uda się do Egiptu, a Egipcjanin do Asyrii, i Egipcjanie wraz z Asyryjczykami będą służyć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otworzy się droga z Egiptu do Asyrii. Asyryjczycy przybędą do Egiptu, a Egipcjanie do Asyrii i Egipt razem z Asyrią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z Egiptu do Asyrii będzie prowadzić szeroka droga; Asyryjczycy przybywać będą do Egiptu, a Egipcjanie do Asyrii. Egipt z Asyrią służyć będą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ów dzień istnieć będzie szlak [wiodący] z Egiptu do Asyrii; Asyryjczycy przybędą do Egiptu, a Egipcjanie do Asyrii. Egipt z Asyrią służyć będą [Jahwe].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буде дорога Єгипту до ассирійців, і ввійдуть ассирійці до Єгипту, і єгиптяни підуть до ассирійців, і єгиптяни послужать ассирійцям.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 droga z Micraimu do Aszuru, więc Aszur będzie chodził do Micraimu, a Micraim do Aszuru; Micraim i Aszur będą służyć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powstanie gościniec z Egiptu do Asyrii i Asyria przybędzie do Egiptu, Egipt zaś do Asyrii; i Egipt z Asyrią będą pełnić służbę.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Egipt Asyrię, </w:t>
      </w:r>
      <w:r>
        <w:rPr>
          <w:rtl/>
        </w:rPr>
        <w:t>מִצְרַיִם אֶת־אַּׁשּור</w:t>
      </w:r>
      <w:r>
        <w:rPr>
          <w:rtl w:val="0"/>
        </w:rPr>
        <w:t xml:space="preserve"> , pod. G: δουλεύσουσιν οἱ Αἰγύπτιοι τοῖς Ἀσσυρίοις, ale może: Egipt z Asyrią.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2024-05-04T19:37:46Z</dcterms:modified>
</cp:coreProperties>
</file>