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8"/>
        <w:gridCol w:w="6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będzie trakt z Egiptu do Asyrii. I przyjdzie Asyryjczyk do Egiptu, a Egipcjanin do Asyrii, i będą obsługiwać – Egipt Asyrię.*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Egipt Asyrię, </w:t>
      </w:r>
      <w:r>
        <w:rPr>
          <w:rtl/>
        </w:rPr>
        <w:t>מִצְרַיִם אֶת־אַּׁשּור</w:t>
      </w:r>
      <w:r>
        <w:rPr>
          <w:rtl w:val="0"/>
        </w:rPr>
        <w:t xml:space="preserve"> , pod. G: δουλεύσουσιν οἱ Αἰγύπτιοι τοῖς Ἀσσυρίοις, ale może: Egipt z Asyrią.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2024-05-04T14:32:46Z</dcterms:modified>
</cp:coreProperties>
</file>