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rzuci człowiek swoje bożki srebrne i swoje bożki złote, które zrobił sobie, by się kłaniać, kretom* oraz nietoperzom,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porzuci na pastwę kretom i nietoperzom swoje bożki srebrne i złote, które zrobił, by się im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wrzuci kretom i nietoperzom swoje bożki srebrne i złote, które uczynił, aby oddawać im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wrzuci człowiek bałwany swe srebrne i bałwany swe złote, które mu naczyniono, aby się im kłaniał, w dziury kretów i nietoperzy.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porzuci człowiek bałwany srebra swego i wyobrażenia złota swego, które był sobie sprawił, aby się im kłaniał, krety i nietoperze.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człowiek wyrzuci kretom i nietoperzom bożki swe srebrne i bałwany złote, zrobione po to, by im cześć oddawał,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rzuci człowiek kretom i nietoperzom swoje bałwany srebrne i swoje bałwany złote, które sobie zrobił, aby im się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wyrzuci kretom i nietoperzom swoje srebrne i złote bożki, które sobie zrobił, aby im oddawać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wyrzuci dla kretów i nietoperzy swoje bożki ze srebra i złota, które uczynił, aby im się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człowiek wyrzuci kretom i nietoperzom swych bożków ze srebra i złota, których sporządził, by bić im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людина викине свої сріблі і золоті гидоти, які зробила, щоб поклонитися, марнотам і кажанам,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człowiek rzuci kretom i nietoperzom swoje srebrne bożki oraz swe bożki ze złota, które mu zrobiono, by się przed nimi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ziemski człowiek rzuci ryjówkom i nietoperzom swoich nic niewartych bogów ze srebra oraz bezwartościowych bogów ze złota, których dla niego uczyniono, by się im kłaniał,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kretom, </w:t>
      </w:r>
      <w:r>
        <w:rPr>
          <w:rtl/>
        </w:rPr>
        <w:t>חֲפַרְּפֵרֹות</w:t>
      </w:r>
      <w:r>
        <w:rPr>
          <w:rtl w:val="0"/>
        </w:rPr>
        <w:t xml:space="preserve"> (chafarperot), 1QIsa a : wg MT: ּ</w:t>
      </w:r>
      <w:r>
        <w:rPr>
          <w:rtl/>
        </w:rPr>
        <w:t>פֵרֹות לַחְּפֹר</w:t>
      </w:r>
      <w:r>
        <w:rPr>
          <w:rtl w:val="0"/>
        </w:rPr>
        <w:t xml:space="preserve"> (lachpor perot): (1) do skrytki dla krów; (2) do skrytki na owoce, </w:t>
      </w:r>
      <w:r>
        <w:rPr>
          <w:rtl/>
        </w:rPr>
        <w:t>לַחְּפֹר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2024-05-04T13:30:55Z</dcterms:modified>
</cp:coreProperties>
</file>