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Dolinie Widzenia:* Co to się z tobą dzieje,** że wyszłoś całe na dachy,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Dolinie Widzenia.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z tobą dzieje, że całe wyszłoś na dachy,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Doliny Widzenia. Co ci się stało, że cała wystąpiłaś na dachy?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doliny widzenia. Cóż ci się stało, żeś wszystka na dachy wystąpiła?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doliny widzenia: Cóż się też tobie dzieje, żeś i ty wszytko wstąpiło na dachy?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Dolinę Widzenia. Co ci jest, proszę, że całe wylegasz na tarasy dachów,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Dolinie Widzenia: Co się z tobą dzieje, że cały wyszedłeś na dachy,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Dolinie Widzenia: Co ci się stało, że całe wylegasz na dachy?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o Dolinie Widzenia. Co ci się zdarzyło, że cały twój tłum wyległ na tarasy dachów?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Groźna wypowiedź o Dolinie Widzenia. Cóż to takiego ci się zdarzyło, że cały twój tłum wyległ na [tarasy] dachów?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 долини Сіон. Що сталося тобі тепер, що всі пішли на криші марно?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dolinie widzenia. Co ci to, że cała weszłaś na dachy?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dolinie wizji: Cóż to ci się stało, żeś całe wyległo na dachy?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Zapowiedź dotyczy Jerozolimy. Być może w tym przypadku: Wyrok o Dolinie (w której dojdzie do spełnienia się) Widzenia. Wg G: Wypowiedź o wąwozie Syjonu, τὸ ῥῆμα τῆς φάραγγος Σιων.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Co to się z tobą dzieje, ּ</w:t>
      </w:r>
      <w:r>
        <w:rPr>
          <w:rtl/>
        </w:rPr>
        <w:t>כֻּלְָך לַּגַּגֹות מַה־ּלְָך אֵפֹואּכִי־עָלִית</w:t>
      </w:r>
      <w:r>
        <w:rPr>
          <w:rtl w:val="0"/>
        </w:rPr>
        <w:t xml:space="preserve"> : wg 1QIsa a : Mój królu, dokąd, gdyż wniosłem wszystko twoje na dach, </w:t>
      </w:r>
      <w:r>
        <w:rPr>
          <w:rtl/>
        </w:rPr>
        <w:t>כי עליתי כולך לגגות מלכי אפוא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2024-05-05T03:04:21Z</dcterms:modified>
</cp:coreProperties>
</file>