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0"/>
        <w:gridCol w:w="1517"/>
        <w:gridCol w:w="6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nawiedzi JAHWE zastęp wysoki na wysokości i królów ziemi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2024-05-05T09:56:06Z</dcterms:modified>
</cp:coreProperties>
</file>