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Moab* natomiast będzie zdeptany** na swym (miejscu), jak deptana*** jest słoma w**** gnojowisku.A gdy (ktoś) rozciągnie w nim ręce, jak rozciąga je pływak, by pływać, upokorzy jego dumę mimo ruchów***** jego rąk.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rozłoży ramiona, jak pływak, gdy chce popływać, to Pan upokorzy jego dumę pomimo ruchów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rozciągnie swoje ręce pośrodku niego, jak je rozciąga pływak, by pływać, i poniży jego wyniosłość wraz z wysiłkami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ręce swoje w pośród jego, jako je wyciąga pływacz ku pływaniu, a poniży wyniosłość jego łokciami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ręce swe pod nim, jako wyciąga ten, który płynie ku pływaniu, i zniży sławę jego z potłuczeniem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tam na środku ręce, jak pływak je wyciąga przy pływaniu, lecz [Pan] upokorzy jego pychę razem z wysiłkami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rozciągnie w nim ręce, jak je rozciąga pływak, aby pływać, upokorzy jego pychę mimo ruchów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 tam ręce, jak pływak rozkłada je przy pływaniu, lecz On upokorzy jego dumę, mimo wysiłku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Wyciągnie przed siebie ręce, jak czyni to pływak, aby pływać, lecz JAHWE poniży jego pychę. Na nic wysiłki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wyciągał z niej ręce, jak je wyciąga pływak do pływania - jednak [Pan] jego pychę poniży, [udaremni] zarazem wysiłki 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підніме свої руки, наче й Він впокорив, щоб вигубити, і Він упокорить його гордість, на яку руки наклав.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wyciągnie w niej swoje ręce, jak pływak wyciąga je do pływania – ale On zniży jego pychę, mimo zręcznych obrotów 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rozpostrze ręce pośród niego, jak je rozpościera pływak, by płynąć, i poniży jego wyniosłość zwodniczymi ruchami swych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48:1-47&lt;/x&gt;; &lt;x&gt;330 25:8-11&lt;/x&gt;; &lt;x&gt;370 2:1-3&lt;/x&gt;; &lt;x&gt;430 2:8-11&lt;/x&gt;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zdeptany, </w:t>
      </w:r>
      <w:r>
        <w:rPr>
          <w:rtl/>
        </w:rPr>
        <w:t>וְנָדֹוׁש</w:t>
      </w:r>
      <w:r>
        <w:rPr>
          <w:rtl w:val="0"/>
        </w:rPr>
        <w:t xml:space="preserve"> : wg 1QIsa a : </w:t>
      </w:r>
      <w:r>
        <w:rPr>
          <w:rtl/>
        </w:rPr>
        <w:t>ונדש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deptana, ּ</w:t>
      </w:r>
      <w:r>
        <w:rPr>
          <w:rtl/>
        </w:rPr>
        <w:t>כְהִּדּוׁש</w:t>
      </w:r>
      <w:r>
        <w:rPr>
          <w:rtl w:val="0"/>
        </w:rPr>
        <w:t xml:space="preserve"> : w 1QIsa a : </w:t>
      </w:r>
      <w:r>
        <w:rPr>
          <w:rtl/>
        </w:rPr>
        <w:t>כחדוש</w:t>
      </w:r>
      <w:r>
        <w:rPr>
          <w:rtl w:val="0"/>
        </w:rPr>
        <w:t xml:space="preserve"> (omyłka skryby).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w, wg qere ּ</w:t>
      </w:r>
      <w:r>
        <w:rPr>
          <w:rtl/>
        </w:rPr>
        <w:t>בְמֹו</w:t>
      </w:r>
      <w:r>
        <w:rPr>
          <w:rtl w:val="0"/>
        </w:rPr>
        <w:t xml:space="preserve"> (bemo), lub: w wodzie, wg ketiw, ּ</w:t>
      </w:r>
      <w:r>
        <w:rPr>
          <w:rtl/>
        </w:rPr>
        <w:t>בְמֵי</w:t>
      </w:r>
      <w:r>
        <w:rPr>
          <w:rtl w:val="0"/>
        </w:rPr>
        <w:t xml:space="preserve"> (beme).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ruchów, </w:t>
      </w:r>
      <w:r>
        <w:rPr>
          <w:rtl/>
        </w:rPr>
        <w:t>אָרְּבֹות</w:t>
      </w:r>
      <w:r>
        <w:rPr>
          <w:rtl w:val="0"/>
        </w:rPr>
        <w:t xml:space="preserve"> (’arebot),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2024-04-28T17:18:25Z</dcterms:modified>
</cp:coreProperties>
</file>