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dniu, że będzie młócił JAHWE od strumienia Rzeki* aż do Potoku egipskiego;** *** a wy będziecie zbierani – jeden po drugim, synowie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jednak JAHWE wymłóci kłosy, od strumienia Eufratu aż po Potok Egipski; a wy, synowie Izraela, będziecie zbierani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JAHWE będzie młócił od koryta rzeki do potoku Egiptu; i wy, synowie Izraela, będziecie zbierani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onego, gdy się Pan będzie mścił od łożyska rzeki aż do potoku Egipskiego, wy synowie Izraelscy po jednemu zebrani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będzie: W on dzień pobije JAHWE od łożyska rzeki aż do potoku Egipskiego, a wy się zgromadzicie jeden i jeden synowie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 ów dzień, że Pan wymłóci kłosy - od Rzeki aż do Potoku Egipskiego; i wy, synowie Izraela, wszyscy co do jednego zostaniecie zebrani.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że Pan będzie młócił kłosy od Eufratu aż do Rzeki Egipskiej; a wy, synowie izraelscy, będziecie zbierani jeden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Pan wymłóci kłosy od Rzeki aż do Potoku Egipskiego, a wy, synowie Izraela, po jednym zostaniecie zgromadzeni.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JAHWE wymłóci kłosy od Eufratu po rzekę Egiptu i was, Izraelitów, zbierać się będzie po jednym, każdego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dnia tego Jahwe wymłóci kłosy od Eufratu aż po rzekę Egiptu, i wy - synowie Izraela - zbierani będziecie po jednym, każdy z osobna.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загородить Господь від рова ріки аж до Рінокорурів, а ви зберіть синів Ізраїля по одному, по одному.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owego dnia, że WIEKUISTY was strząśnie, od prądu rzeki aż do potoku Micraimu, i będziecie zbierani po jednym, synowie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JAHWE otrząśnie owoce, począwszy od płynącego strumienia Rzeki aż do Doliny Potoku Egipskiego, i tak zostaniecie pozbierani jeden po drugim, synowie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strumienia Rzeki, </w:t>
      </w:r>
      <w:r>
        <w:rPr>
          <w:rtl/>
        </w:rPr>
        <w:t>הַּנָהָר מִּׁשִּבֹלֶת</w:t>
      </w:r>
      <w:r>
        <w:rPr>
          <w:rtl w:val="0"/>
        </w:rPr>
        <w:t xml:space="preserve"> : wg BHS: kłosy od Rzeki, ׁ</w:t>
      </w:r>
      <w:r>
        <w:rPr>
          <w:rtl/>
        </w:rPr>
        <w:t>שִּבֹלֶת מֵהַּנָהָר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Rinokorouron G, ἕως Ῥινοκορούρων, wsp. Wadi el-‘arisz.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2024-05-04T13:40:58Z</dcterms:modified>
</cp:coreProperties>
</file>