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we Mnie wzburzenia,* kto da Mi jednak cierń** (albo) oset, wystąpię z nimi*** do walki i spalę je razem.****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we Mnie wzburzenia, lecz niech Mi wysieją tam cierń albo oset, wystąpię do walki i spalę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zapalczywości. Kto wystawi osty i ciernie do walki ze mną, abym z nimi walczył? Spaliłbym je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Zapalczywości żadnej we mnie niemasz. Któż mi da oset albo ciernie, abym przeciwko niej walczył, i spalił ją do szczętu?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Rozgniewania nie masz u mnie. Kto mię uczyni cierniem i tarniem w bitwie, pójdę po niej, podpalę ją zarazem.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czuję gniewu. Niech Mi ktoś posieje ciernie i głogi, wypowiem mu wojnę, spalę je wszystkie razem!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we mnie gniewu, lecz gdyby pojawił się cierń i oset, wystąpiłbym do walki z nimi, spaliłbym je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płonę gniewem, ale jeśliby ktoś zasiał Mi ciernie i osty, to wystąpię do walki z nim i spalę w ogniu wszystko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we Mnie gniewu, lecz jeśli pojawią się tam ciernie i osty, wyruszę przeciwko nim na wojnę i spalę je doszczętnie,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we mnie gniewu. Lecz przeciw temu wystąpię do walki, kto daje mi ciernie i osty; spalę wszystkie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тієї, що не захопила його. Хто мене поставить стерегти в полі стерню? Через цю війну я її відсунув. Тепер через це Господь Бог зробив все, що рішив. Я спалений,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 gniewu? Kto wyprowadzi osty i ciernie do walki ze Mną? Występując przeciwko nim, razem je spalę.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czuję złości. Kto mi da w bitwie cierniste krzewy i chwasty? Chcę po takich deptać. Chcę takie jednocześnie podpalić.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wzburzenia, </w:t>
      </w:r>
      <w:r>
        <w:rPr>
          <w:rtl/>
        </w:rPr>
        <w:t>חֵמָה</w:t>
      </w:r>
      <w:r>
        <w:rPr>
          <w:rtl w:val="0"/>
        </w:rPr>
        <w:t xml:space="preserve"> (chemah): wg G: muru, τὸ τεῖχος, od </w:t>
      </w:r>
      <w:r>
        <w:rPr>
          <w:rtl/>
        </w:rPr>
        <w:t>חֹמָה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cierń, oset, ׁ</w:t>
      </w:r>
      <w:r>
        <w:rPr>
          <w:rtl/>
        </w:rPr>
        <w:t>שַיִת ׁשָמִיר</w:t>
      </w:r>
      <w:r>
        <w:rPr>
          <w:rtl w:val="0"/>
        </w:rPr>
        <w:t xml:space="preserve"> (szamir szit): wg 1QIsa a : stróża i stanowisko (do walki), </w:t>
      </w:r>
      <w:r>
        <w:rPr>
          <w:rtl/>
        </w:rPr>
        <w:t>מיר ־ שו</w:t>
      </w:r>
      <w:r>
        <w:rPr>
          <w:rtl w:val="0"/>
        </w:rPr>
        <w:t xml:space="preserve"> , por. G: τίς με θήσει φυλάσσειν.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nimi : w hbr.: z nią, co odnosi się zbiorczo do cierni i ostów.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razem, ּ</w:t>
      </w:r>
      <w:r>
        <w:rPr>
          <w:rtl/>
        </w:rPr>
        <w:t>יָחַד</w:t>
      </w:r>
      <w:r>
        <w:rPr>
          <w:rtl w:val="0"/>
        </w:rPr>
        <w:t xml:space="preserve"> (jachad): wg 1QIsa a : </w:t>
      </w:r>
      <w:r>
        <w:rPr>
          <w:rtl/>
        </w:rPr>
        <w:t>יחדו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2024-05-04T06:23:41Z</dcterms:modified>
</cp:coreProperties>
</file>