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6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cały dzień* orze oracz, aby siać, robi bruzdy i bronuje swoją rolę?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oracz ciągle orze, a nigdy nie sieje? Czy tylko przewraca skiby i bronuje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oracz codziennie orze, aby siać?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robi bruzdy i bronuje swoją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każdego dnia oracz orze, aby siał? przegania brozdy, a włóczy rolę swoję?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cały dzień będzie oracz orał, aby siał, będzie przewracał i bronował ziemię swoję?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oracz wciąż tylko orze [pod zasiew], przewraca i bronuje swą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oracz stale orze, aby siać, robi bruzdy i bronuje swoją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każdego dnia oracz orze pod zasiew, przewraca i bronuje swą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oracz stale orze pod zasiew, bez ustanku spulchnia i bronuje swą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oracz codziennie orze pod zasiew, spulchnia glebę i bronuje?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ввесь день орач буде орати? Чи він приготовив насіння перед тим, що обробив землю?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rolnik orze każdego dnia by siać? Czy robi bruzdy oraz bronuje swoją glebę?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oracz przez cały dzień orze pod zasiew, spulchnia i bronuje glebę?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cały czas?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2024-05-02T10:26:33Z</dcterms:modified>
</cp:coreProperties>
</file>