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dał wam Pan chleb niedoli i wodę ucisku, już nie będzie stał z boku twój Nauczyciel* i twoje oczy będą oglądać twojego Nauczyciela.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Pan dał wam chleb niedoli i wodę ucisku, to twój Nauczyciel już nie będzie stał z boku.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oczy będą Go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Pan dał wam chleb niedoli i wodę ucisku, to jednak twoi nauczyciele nie będą już usunięci, ale twoje oczy zobaczą twoich nauczycieli;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Pan da chleb utrapienia, i wodę ucisku, jednak nie odlecą więcej od ciebie nauczyciele twoi, ale oczy twoje patrzać będą na nauczycieli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wam Pan chleb ścisły i wodę krótką, a nie dopuści odlecieć od ciebie więcej nauczycielowi twemu i oczy twoje patrzyć będą na mistrza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ci Pan dał chleb ucisku i wodę utrapienia, twój Nauczyciel już nie odstąpi, a oczy twoje patrzeć będą na twego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Pan dał wam chleb niedoli i wodę ucisku, to jednak nie będzie się już ukrywał twój nauczyciel i twoje oczy będą oglądać twojego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Pan dał tobie chleb utrapienia i wodę ucisku, lecz twój Nauczyciel już cię nie opuści, twoje oczy będą patrzeć na twego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JAHWE was nakarmił chlebem niedoli i napoił wodą ucisku, lecz twój Nauczyciel nie będzie się więcej ukrywał. Twoje oczy ujrzą twego Nauczyciela,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wam wprawdzie chleb niedoli i wodę ucisku, lecz Mistrz twój już dłużej kryć się nie będzie i twoje oczy ujrzą twego Nauczyciela,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дасть вам хліб смутку і мало води, і більше не наближаться до тебе ті, що тебе зводять. Бо твої очі побачать тих, що тебе зводять,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Pan da wam chleb niedoli i wodę ucisku, lecz nie będą się już ukrywać twoi nauczyciele, a twe oczy będą widziały twoich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 wam chleb udręki oraz wodę uciemiężenia; lecz twój Wspaniały Nauczyciel już nie będzie się ukrywał i twoje oczy zobaczą twego Wspaniałego Nauczyciela.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z boku Twój Nauczyciel, </w:t>
      </w:r>
      <w:r>
        <w:rPr>
          <w:rtl/>
        </w:rPr>
        <w:t>מֹורֶיָך וְלֹא־יִּכָנֵף עֹוד</w:t>
      </w:r>
      <w:r>
        <w:rPr>
          <w:rtl w:val="0"/>
        </w:rPr>
        <w:t xml:space="preserve"> : cz stał występuje w 3 os. lp, rz nauczyciel zaś w lm, zatem: (1) albo należy uznać rz nauczyciel za formę emf., czyli: Nauczyciel, albo (2) poprawić cz w 3 os. lp na 3 os. lm, czyli: stali z boku twoi nauczyciele. Obie opcje występują w przekładach.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2024-05-05T17:47:07Z</dcterms:modified>
</cp:coreProperties>
</file>