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siedzibie pokoju i w bezpiecznych mieszkaniach, w miejscach, gdzie można spokojnie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bowiem będzie mieszkał w przybytku pokoju, w bezpiecznych mieszkaniach i w spokojnych miejscach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lud mój w przybytku pokoju, i w przybytkach bezpiecznych, i w odpoczywaniu spokojnem.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lud mój siedział w piękności pokoju i w przybytkach dufności, i w odpocznieniu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mieszkać będzie w stolicy pokoju, w bezpiecznych siedzibach, w zacisznych miejscach wypoczynku,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pokoju, w bezpiecznych mieszkaniach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miejscu pełnym pokoju, w bezpiecznych siedzibach, w spokojnych miejscach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oazie pokoju, w bezpiecznych siedzibach, w zacisznych, beztroskich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przebywać będzie w przybytku pokoju, w siedzibach bezpiecznych, w spokojnych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поселиться в місті миру і поселиться впевнено, і спочинуть з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zamieszka w przybytku pokoju, w bezpiecznych siedzibach oraz cichych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zamieszka w pokojowym miejscu pobytu i w siedzibach zupełnej ufności, i w spokojnych miejscach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2024-05-05T17:11:54Z</dcterms:modified>
</cp:coreProperties>
</file>