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pokolenie* wyrwane i zwinięte przede mną jak namiot pasterski. Zwinąłem** jak tkacz moje życie, (On) odciął mnie od krosien, z dnia na noc położyłeś mi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w tym przypadku przez wielu traktowane jako szałas, &lt;x&gt;290 38:12&lt;/x&gt;L.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Zwinąłem, </w:t>
      </w:r>
      <w:r>
        <w:rPr>
          <w:rtl/>
        </w:rPr>
        <w:t>קִּפַדְּתִי</w:t>
      </w:r>
      <w:r>
        <w:rPr>
          <w:rtl w:val="0"/>
        </w:rPr>
        <w:t xml:space="preserve"> (qipadti), hl: wg 1QIsa a : Przeliczyłem, </w:t>
      </w:r>
      <w:r>
        <w:rPr>
          <w:rtl/>
        </w:rPr>
        <w:t>ספרתי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2024-04-30T03:22:53Z</dcterms:modified>
</cp:coreProperties>
</file>