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pogodzony* do rana, jak lew, tak miażdży wszystkie moje kości;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Byłem pogodzony, ׁ</w:t>
      </w:r>
      <w:r>
        <w:rPr>
          <w:rtl/>
        </w:rPr>
        <w:t>שִּוִיתִי</w:t>
      </w:r>
      <w:r>
        <w:rPr>
          <w:rtl w:val="0"/>
        </w:rPr>
        <w:t xml:space="preserve"> (sziwwiti), zob. Ps 131 :2: (1) em. na: wołałem o pomoc, ׁ</w:t>
      </w:r>
      <w:r>
        <w:rPr>
          <w:rtl/>
        </w:rPr>
        <w:t>שִּוַעְּתִי</w:t>
      </w:r>
      <w:r>
        <w:rPr>
          <w:rtl w:val="0"/>
        </w:rPr>
        <w:t xml:space="preserve"> , l. (2) byłem zniszczony, od ׁ</w:t>
      </w:r>
      <w:r>
        <w:rPr>
          <w:rtl/>
        </w:rPr>
        <w:t>שֹוא ; (3</w:t>
      </w:r>
      <w:r>
        <w:rPr>
          <w:rtl w:val="0"/>
        </w:rPr>
        <w:t xml:space="preserve">) wg 1QIsa a : </w:t>
      </w:r>
      <w:r>
        <w:rPr>
          <w:rtl/>
        </w:rPr>
        <w:t>שפותי</w:t>
      </w:r>
      <w:r>
        <w:rPr>
          <w:rtl w:val="0"/>
        </w:rPr>
        <w:t xml:space="preserve"> , czyli: byłem pogodzony (ׁ</w:t>
      </w:r>
      <w:r>
        <w:rPr>
          <w:rtl/>
        </w:rPr>
        <w:t>שָפֹותִי</w:t>
      </w:r>
      <w:r>
        <w:rPr>
          <w:rtl w:val="0"/>
        </w:rPr>
        <w:t>), zostałem zniszczony (ׂ</w:t>
      </w:r>
      <w:r>
        <w:rPr>
          <w:rtl/>
        </w:rPr>
        <w:t>שַּפֹותִי</w:t>
      </w:r>
      <w:r>
        <w:rPr>
          <w:rtl w:val="0"/>
        </w:rPr>
        <w:t>), &lt;x&gt;290 38:13&lt;/x&gt;L.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2024-04-30T01:36:16Z</dcterms:modified>
</cp:coreProperties>
</file>