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powiedzieć, skoro powiedział* do mnie i On sam (mi to) uczynił? Czy mam się snuć** przez wszystkie me lata z powodu goryczy mej duszy?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już wyrzekł ostatnie słowo i sprawił, że jestem w tym stanie. Czy mam snuć się przez resztę mych lat trawiony goryczą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przemówił do mnie i sam to uczynił. Będę kroczyć przez wszystkie swoje lata z goryczą w 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mam więcej rzec? Onci mi odpowiedział, i sam uczynił, że żyć będę mimo wszystkie lata swe po 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rzekę abo co mi odpowie, gdyż sam uczynił? Będęć rozmyślał wszytkie lata moje w gorzkości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aby On mi odpowiedział? Wszak On to mi powiedział i On to sprawił. Przeżyję spokojnie wszystkie moje lata po chwilach 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skoro to On rzekł do mnie i On sam to uczynił? Wszystek mój sen spłoszony przez gorycz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mi to oznajmił i On sam uczynił. Przemierzę powoli wszystkie moje lata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męki do rana, jak gdyby lew miażdżył wszystkie moje kości. Z każdym dniem do kresu życia mnie zbliżasz.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sam rzekł mi przecież i On też wypełnił. Pielgrzymować będę przez wszystkie me lata; przezwyciężona gorycz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біль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teraz powiedzieć? Przecież gdy On mi to zapowiedział – On też dokona. Będę pielgrzymował przez wszystkie moje lata razem z goryczą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mówić i co on mi powie? On sam też działał. Chodzę posępnie przez wszystkie swe lata w goryczy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וְאָמַר</w:t>
      </w:r>
      <w:r>
        <w:rPr>
          <w:rtl w:val="0"/>
        </w:rPr>
        <w:t xml:space="preserve"> : wg 1QIsa a : </w:t>
      </w:r>
      <w:r>
        <w:rPr>
          <w:rtl/>
        </w:rPr>
        <w:t>ואומר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snuć się, </w:t>
      </w:r>
      <w:r>
        <w:rPr>
          <w:rtl/>
        </w:rPr>
        <w:t>אֶּדַּדֶה</w:t>
      </w:r>
      <w:r>
        <w:rPr>
          <w:rtl w:val="0"/>
        </w:rPr>
        <w:t xml:space="preserve"> (’edade h): wg 1QIsa a : uciekać l. być smutnym, </w:t>
      </w:r>
      <w:r>
        <w:rPr>
          <w:rtl/>
        </w:rPr>
        <w:t>אדודה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2024-04-30T04:43:00Z</dcterms:modified>
</cp:coreProperties>
</file>