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względu na pokój* mam gorycz, gorycz,** a Ty oszczędziłeś*** mą duszę od dołu zagłady, gdyż rzuciłeś poza swoje plecy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lub: pełna harmonia, zdrowie, 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 gorycz, gorycz, </w:t>
      </w:r>
      <w:r>
        <w:rPr>
          <w:rtl/>
        </w:rPr>
        <w:t>מָר מַר־לִי</w:t>
      </w:r>
      <w:r>
        <w:rPr>
          <w:rtl w:val="0"/>
        </w:rPr>
        <w:t xml:space="preserve"> (mar-li mar): wg 1QIsa a : gorzko mi bardzo, </w:t>
      </w:r>
      <w:r>
        <w:rPr>
          <w:rtl/>
        </w:rPr>
        <w:t>ליא מאודה מר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oszczędziłeś, </w:t>
      </w:r>
      <w:r>
        <w:rPr>
          <w:rtl/>
        </w:rPr>
        <w:t>חָׁשַקְּתָ</w:t>
      </w:r>
      <w:r>
        <w:rPr>
          <w:rtl w:val="0"/>
        </w:rPr>
        <w:t xml:space="preserve"> (chaszaqta), tj. przywiązałeś się do mej duszy (l. pokochałeś ją) na tyle, by jej nie porzucić w dole zagłady. Jednak </w:t>
      </w:r>
      <w:r>
        <w:rPr>
          <w:rtl/>
        </w:rPr>
        <w:t>חָׁשַק</w:t>
      </w:r>
      <w:r>
        <w:rPr>
          <w:rtl w:val="0"/>
        </w:rPr>
        <w:t xml:space="preserve"> em. jest na </w:t>
      </w:r>
      <w:r>
        <w:rPr>
          <w:rtl/>
        </w:rPr>
        <w:t>חָׂשְַך</w:t>
      </w:r>
      <w:r>
        <w:rPr>
          <w:rtl w:val="0"/>
        </w:rPr>
        <w:t xml:space="preserve"> , powstrzymać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2024-04-30T00:27:43Z</dcterms:modified>
</cp:coreProperties>
</file>