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Szeol Cię sławi, nie śmierć uwielbia, nie oczekują Twojej wierności* schodzący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wierności : wg G: łaskawości, ἐλεημοσύνην.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2024-04-30T07:13:09Z</dcterms:modified>
</cp:coreProperties>
</file>