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cień, który zstąpił na stopniach* Achaza w słońcu, wstecz o dziesięć stopni. I cofnęło się słońce o dziesięć stopni na stopniach, na których już zaszło.**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stopniach, </w:t>
      </w:r>
      <w:r>
        <w:rPr>
          <w:rtl/>
        </w:rPr>
        <w:t>בְמַעֲלֹות</w:t>
      </w:r>
      <w:r>
        <w:rPr>
          <w:rtl w:val="0"/>
        </w:rPr>
        <w:t xml:space="preserve"> (wema‘alot): wg 1QIsa a : na stopniach górnej komnaty Achaza, </w:t>
      </w:r>
      <w:r>
        <w:rPr>
          <w:rtl/>
        </w:rPr>
        <w:t>במעלות עלית אחז</w:t>
      </w:r>
      <w:r>
        <w:rPr>
          <w:rtl w:val="0"/>
        </w:rPr>
        <w:t xml:space="preserve"> , zob. &lt;x&gt;120 23:12&lt;/x&gt;; G dodaje: słońce, ὁ ἥλιος.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zawrócę słońce o dziesięć stopni, ἀποστρέψω τὸν ἥλιον τοὺς δέκα ἀναβαθμούς.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2024-04-30T02:36:39Z</dcterms:modified>
</cp:coreProperties>
</file>