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4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Izajasz do Hiskiasza: Słuchaj Słowa JAHWE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oznajmił Hiskiaszowi: Posłuchaj Słowa JAHWE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powiedział do Ezechiasza: Słuchaj słowa JAHWE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Izajasz do Ezechyjasza: Słuchaj słowa Pana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Izajasz do Ezechiasza: Słuchaj słowa JAHWE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powiedział do Ezechiasza: Posłuchaj słowa Pana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Izajasz do Hiskiasza: Słuchaj słowa Pana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powiedział do Ezechiasza: Posłuchaj słowa Pana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rzekł do Ezechiasza: „Słuchaj słowa JAHWE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rzekł do Ezechiasza: - Słuchaj słowa Jahwe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 Ісая: Послухай слово Господа Саваота: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Jezajasz powiedział do Chiskjasza: Słuchaj słowa WIEKUISTEGO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powiedział do Ezechiasza: ”Słuchaj słowa JAHWE Zastępów: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2024-05-06T08:18:56Z</dcterms:modified>
</cp:coreProperties>
</file>