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 do Izajasza: Dobre jest Słowo JAHWE, które wypowiedziałeś. I powiedział: Gdyż będzie pokój i porządek* za 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G, δικαιοσύνη.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2024-05-05T22:43:32Z</dcterms:modified>
</cp:coreProperties>
</file>