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 Libanu nie starczyłoby na ogień, jego zwierząt zabrakłoby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 ani 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wystarczyłby ku wznieceniu ognia, i zwierzęta jego nie wystarczyłyby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dostatczy ku podpalaniu, a bydła jego nie dostanie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[lasów] Libanu nie starczy na paliwo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Libanu nie wystarczy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wystarczy Libanu na ogień ofiarny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[Drzew] Libanu nie starczy na ogień ofiarny ni jego zwierzyny na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Ливан не вистарчає на спалення, і всі чотириногі не вистарчають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 nie wystarczy na opał, a jego zwierzyna nie 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wystarczy na podtrzymywanie ognia, a jego dzikich zwierząt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2024-05-02T11:39:02Z</dcterms:modified>
</cp:coreProperties>
</file>