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Wy ślepi, przejrzyjcie, 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Wy, ślepi,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głusi! słuchajcie; a wy ślepi!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Głuszy słuchajcie, a ślepi patrzcie,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natężcie wzrok, 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A 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 ślepi, patrzcie, by przejrzeć!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Глухі, почуйте, і сліпі погляньте, щоб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udajecie głuchych – słuchajcie, a wy, ślepi – patrzcie, abyście przejrzeli!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głusi, a wy, ślepi, popatrzcie, by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2024-05-06T22:11:55Z</dcterms:modified>
</cp:coreProperties>
</file>