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Babilonu* i sprowadzę wszystkich ich uciekinierów,** i Chaldejczyków, (którzy) na okrętach wiwatują.***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 i sprowadzę wszystkich ich uciekinierów,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Chaldejczyków, wiwatujących na okrętach.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 i zerwałem wszystkie rygle,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powaliłem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Chaldejczyków, którzy się chlubią w swoich okrętach.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wasz, Święty Izraelski: Dla was poślę do Babilonu, i oderwę wszystkie zawory, i Chaldejczyków z okrętami, w których się oni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Pan, odkupiciel wasz, święty Izraelów: Dla was posłałem do Babilonu i oderwałem wszytkie zawory, i Chaldejczyki, którzy się chlubili w okrętach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wasz Odkupiciel, Święty Izraela: Ze względu na was posyłam do Babilonu [zdobywcę] i sprawię, że opadną wszystkie zawory więzień, a Chaldejczycy lamentować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wasz Odkupiciel, Święty Izraelski: Ze względu na was skierowałem wyprawę do Babilonu, skruszyłem wszystkie zawory więzień, w biadanie przemienię też radosne okrzyki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posyłam zdobywcę do Babilonu. Sprawię, że wszystkie bramy się otworzą, a Chaldejczycy w żałobie będą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„Ze względu na was wysyłam zwycięzcę do Babilonu i zrywam wszystkie rygle więzienne, a Chaldejczycy będą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Wybawiciel, Święty [Bóg] Izraela: - Dla waszego dobra ślę [zwycięzcę] do Babilonu i zerwę zawory więzienia, a radość Chaldejczyków zmieni się w żałobę?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спасає вас, святий Ізраїля. Задля вас Я пішлю до Вавилону і підніму всіх, що втікають, і халдеї в кораблях будуть звязані.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wasz Zbawca, Święty Israela: Z waszego powodu posłałem do Babelu i oderwałem wszystkie zawory; a Kasdejczycy – ich śpiew zamienił się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wasz Wykupiciel, Święty Izraela: ”Ze względu na was poślę do Babilonu i sprawię, że upadną zasuwy więzień, a także Chaldejczycy na okrętach, wydając jękliwe okrzyki.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Babilonu, </w:t>
      </w:r>
      <w:r>
        <w:rPr>
          <w:rtl/>
        </w:rPr>
        <w:t>בָבֶלָה</w:t>
      </w:r>
      <w:r>
        <w:rPr>
          <w:rtl w:val="0"/>
        </w:rPr>
        <w:t xml:space="preserve"> (wawela h), wg 1QIsa a : przeciw Babilonowi, </w:t>
      </w:r>
      <w:r>
        <w:rPr>
          <w:rtl/>
        </w:rPr>
        <w:t>בבבל</w:t>
      </w:r>
      <w:r>
        <w:rPr>
          <w:rtl w:val="0"/>
        </w:rPr>
        <w:t xml:space="preserve"> . Chodzi 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uciekinierów, </w:t>
      </w:r>
      <w:r>
        <w:rPr>
          <w:rtl/>
        </w:rPr>
        <w:t>בָרִיחִים</w:t>
      </w:r>
      <w:r>
        <w:rPr>
          <w:rtl w:val="0"/>
        </w:rPr>
        <w:t xml:space="preserve"> (warichim), l. zasuwy : zwaliłem wszystkie zasuwy (bram); em.: wszystkie zasuwy, ּ</w:t>
      </w:r>
      <w:r>
        <w:rPr>
          <w:rtl/>
        </w:rPr>
        <w:t>כֻּלָם בָרִיחִים</w:t>
      </w:r>
      <w:r>
        <w:rPr>
          <w:rtl w:val="0"/>
        </w:rPr>
        <w:t xml:space="preserve"> , na: zasuwy więzień, </w:t>
      </w:r>
      <w:r>
        <w:rPr>
          <w:rtl/>
        </w:rPr>
        <w:t>בְרִיחֵי כְלָאִים</w:t>
      </w:r>
      <w:r>
        <w:rPr>
          <w:rtl w:val="0"/>
        </w:rPr>
        <w:t xml:space="preserve"> , &lt;x&gt;290 43:13&lt;/x&gt;L.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którzy okrętami się cieszą. Sugerowane em.: (1) okręty, </w:t>
      </w:r>
      <w:r>
        <w:rPr>
          <w:rtl/>
        </w:rPr>
        <w:t>אֳנִּיֹות</w:t>
      </w:r>
      <w:r>
        <w:rPr>
          <w:rtl w:val="0"/>
        </w:rPr>
        <w:t xml:space="preserve"> (’onijjot), na: zawodzenia, </w:t>
      </w:r>
      <w:r>
        <w:rPr>
          <w:rtl/>
        </w:rPr>
        <w:t>אֲנִּיֹות</w:t>
      </w:r>
      <w:r>
        <w:rPr>
          <w:rtl w:val="0"/>
        </w:rPr>
        <w:t xml:space="preserve"> (’anijjot) BHS, czyli: i Chaldejczyków – w zawodzenia ich radosne okrzyki; (2) okręty, ּ</w:t>
      </w:r>
      <w:r>
        <w:rPr>
          <w:rtl/>
        </w:rPr>
        <w:t>בָאֳנִּיֹות</w:t>
      </w:r>
      <w:r>
        <w:rPr>
          <w:rtl w:val="0"/>
        </w:rPr>
        <w:t xml:space="preserve"> , na zaim pytajny gdzie, </w:t>
      </w:r>
      <w:r>
        <w:rPr>
          <w:rtl/>
        </w:rPr>
        <w:t>אַּיֵה</w:t>
      </w:r>
      <w:r>
        <w:rPr>
          <w:rtl w:val="0"/>
        </w:rPr>
        <w:t xml:space="preserve"> , czyli: a Chaldejczycy? Gdzie ich radosne okrzyki. Wg G: na okrętach będą związani, ἐν πλοίοις δεθήσονται.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2024-04-28T08:59:47Z</dcterms:modified>
</cp:coreProperties>
</file>