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czynię rzecz nową, teraz kiełkuje – czy o niej* nie wiecie? Tak, przygotowuję na pustyni drogę, rzeki** na pustkowiu.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brak sufiksu.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rzeki, </w:t>
      </w:r>
      <w:r>
        <w:rPr>
          <w:rtl/>
        </w:rPr>
        <w:t>נְהָרֹות</w:t>
      </w:r>
      <w:r>
        <w:rPr>
          <w:rtl w:val="0"/>
        </w:rPr>
        <w:t xml:space="preserve"> (neharot): wg 1QIsa a : ścieżki, </w:t>
      </w:r>
      <w:r>
        <w:rPr>
          <w:rtl/>
        </w:rPr>
        <w:t>נתיבות</w:t>
      </w:r>
      <w:r>
        <w:rPr>
          <w:rtl w:val="0"/>
        </w:rPr>
        <w:t xml:space="preserve"> l. </w:t>
      </w:r>
      <w:r>
        <w:rPr>
          <w:rtl/>
        </w:rPr>
        <w:t>נתיבים</w:t>
      </w:r>
      <w:r>
        <w:rPr>
          <w:rtl w:val="0"/>
        </w:rPr>
        <w:t xml:space="preserve"> (końcówka nieczytelna).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2024-04-28T07:48:01Z</dcterms:modified>
</cp:coreProperties>
</file>