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przechodził przez wody, Ja będę z tobą, a gdy przez rzeki, nie zaleją cię; gdy pójdziesz przez ogień, nie spłoniesz i płomień nie spali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2024-04-28T13:14:54Z</dcterms:modified>
</cp:coreProperties>
</file>