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wonności, nie nasyciłeś Mnie tłuszczem swych krwawych ofiar, lecz obciążyłeś Mnie swoimi grzechami, utrudziłeś Mnie swoimi winami.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2024-04-27T16:29:42Z</dcterms:modified>
</cp:coreProperties>
</file>