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 ze względu na siebie —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ja, zmazuję twoje przestępstwa ze względu na siebie,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gładzę przestępstwa twoje dla siebie, a grzechów twoich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sam, który zgładzam nieprawości twoje dla mnie, a grzechów twoich nie wspomnię.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przekreślam twe przestępstwa i nie wspominam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mogę przez wzgląd na siebie zmazać twoje przestępstwa i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 wymażę twoje przestępstwa przez wzgląd na siebie samego i twoich grzechów nie będę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właśnie Ja, ze względu na siebie przekreślam twoje przestępstwa i nie chcę pamiętać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sam zmazuję twoje przeniewierstwa (ze względu na mnie), i grzechów twoich nie będę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стирає твоє беззаконня і не згадаю.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 jestem tym, co z uwagi na Siebie zatrze twoje występki,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właśnie ja ze względu na samego siebie zmazuję twoje występki i nie wspomnę na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2024-04-28T06:21:26Z</dcterms:modified>
</cp:coreProperties>
</file>