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praojciec* zgrzeszył, a twoi przedstawiciele** przeciwstawiali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12:2-4&lt;/x&gt;; &lt;x&gt;430 1:3-6&lt;/x&gt;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32:1-6&lt;/x&gt;; &lt;x&gt;40 20:1-13&lt;/x&gt;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2024-04-28T17:15:59Z</dcterms:modified>
</cp:coreProperties>
</file>