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świętości* i wydam Jakuba klątwie, a Izraela zniewagom.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zbezczeszczę książąt świętości : wg G: Książęta zbezcześcili moje świętości, καὶ ἐμίαναν οἱ ἄρχοντες τὰ ἅγιά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2024-04-28T03:46:08Z</dcterms:modified>
</cp:coreProperties>
</file>