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Ja, JAHWE, jestem twoim Bogiem, (Ja), Święty Izraela, jestem twoim Wybawcą;** daję Egipt na okup za ciebie,*** Kusz i Sabę**** zamiast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Wybawcą, </w:t>
      </w:r>
      <w:r>
        <w:rPr>
          <w:rtl/>
        </w:rPr>
        <w:t>מֹוׁשִיעַ</w:t>
      </w:r>
      <w:r>
        <w:rPr>
          <w:rtl w:val="0"/>
        </w:rPr>
        <w:t xml:space="preserve"> (moszia‘): nad linią podano: odkupicielem, </w:t>
      </w:r>
      <w:r>
        <w:rPr>
          <w:rtl/>
        </w:rPr>
        <w:t>גואלך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Egipt  na  okup  za  ciebie :  w  1QIsa a  inny porządek wyrazów.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Sabę, </w:t>
      </w:r>
      <w:r>
        <w:rPr>
          <w:rtl/>
        </w:rPr>
        <w:t>סְבָא</w:t>
      </w:r>
      <w:r>
        <w:rPr>
          <w:rtl w:val="0"/>
        </w:rPr>
        <w:t xml:space="preserve"> (Sewa’): wg 1QIsa a : Sabejczycy, </w:t>
      </w:r>
      <w:r>
        <w:rPr>
          <w:rtl/>
        </w:rPr>
        <w:t>סבאים</w:t>
      </w:r>
      <w:r>
        <w:rPr>
          <w:rtl w:val="0"/>
        </w:rPr>
        <w:t xml:space="preserve"> . Państwo zlokalizowane w Afryce Pn.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2024-04-28T01:30:26Z</dcterms:modified>
</cp:coreProperties>
</file>