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nasienie i z Zachodu cię zgromadzę.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2024-04-28T16:49:50Z</dcterms:modified>
</cp:coreProperties>
</file>