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zbiorą się razem i niech zgromadzą się ludy. Kto wśród nich może to ogłosić? Niech nam dadzą usłyszeć* o (zapowiedziach) dawnych zdarzeń. Niech następnie postawią swoich świadków i niech ich dowiodą, niech usłyszą** i powiedzą: To prawda!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dadzą usłyszeć, </w:t>
      </w:r>
      <w:r>
        <w:rPr>
          <w:rtl/>
        </w:rPr>
        <w:t>יַׁשְמִיעֻנּו</w:t>
      </w:r>
      <w:r>
        <w:rPr>
          <w:rtl w:val="0"/>
        </w:rPr>
        <w:t xml:space="preserve"> (jaszmi‘unu):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usłyszą, </w:t>
      </w:r>
      <w:r>
        <w:rPr>
          <w:rtl/>
        </w:rPr>
        <w:t>יִׁשְמְעּו</w:t>
      </w:r>
      <w:r>
        <w:rPr>
          <w:rtl w:val="0"/>
        </w:rPr>
        <w:t xml:space="preserve"> (jiszme‘u): wg 1QIsa a : dadzą usłyszeć, </w:t>
      </w:r>
      <w:r>
        <w:rPr>
          <w:rtl/>
        </w:rPr>
        <w:t>ישמיעו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2024-04-27T15:22:00Z</dcterms:modified>
</cp:coreProperties>
</file>