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 do Cyrusa, którego ująłem za prawą rękę, aby mu poddać narody, odpiąć pasy od bioder królów, aby przed nim pootwierać wrota,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bramy pozostawić nie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 Cyrusa, którego prawicę ująłem, by podbić przed nim narody, rozpinać biodra królów i otworzyć przed nim wrota, a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pomazańcowi swemu Cyrusowi, którego prawicę ujmę, a porażę przed nim narody, i biodra królów rozpaszę, a pootwieram przed nim wrota, i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pomazańcowi memu, Cyrusowi, któregom ujął prawicę, abych podbił przed nim narody a grzbiety królów obrócił i otworzył przed nim wrota, a bramy nie będą zamknione.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swym pomazańcu, Cyrusie: Ja mocno ująłem go za prawicę, aby ujarzmić przed nim narody i królom odpiąć broń od pasa, aby otworzyć przed nim podwoje, żeby się bramy nie zatrzasnęły.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swojego pomazańca Cyrusa, którego ująłem za jego prawicę, aby przed nim zdeptać narody i odpiąć pas na biodrach królów, aby przed nim otworzyć podwoje i aby bramy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do Cyrusa, którego mocno ujął za prawicę, aby przed nim ukorzyć narody, odpiąć broń od pasów królów, aby tak otworzyć przed nim drzwi, i by bramy się nie zamknęły: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Cyrusa, którego prawą rękę mocno ujął, aby przed nim ukorzyć narody i broń odebrać królom, aby drzwi przed nim otworzyć, aby bramy przed nim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pomazańca swojego Cyrusa, którego prawicę ująłem, by przed nim ukorzyć narody i biodra królów rozbroić, by wrota przed nim otwierać i aby bram nie zamykano [przed nim]: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do Swego pomazańca, do Koresza, którego prawicę ująłem, by upokorzyć przed nim narody oraz otworzyć biodra królów; aby otworzyć przed nim wrota, a bramy, by nie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do swego pomazańca, Cyrusa, którego prawicę ująłem, by podbić przed nim narody – żeby zdjąć pasy z bioder królów; żeby otworzyć przed nim podwoje, tak iż nawet bramy nie będą zamknięte: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2024-04-27T21:56:35Z</dcterms:modified>
</cp:coreProperties>
</file>