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człowieka, Ja, moje ręce rozpięły niebiosa i wszystkie ich zastępy są pod moją komendą.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założyłem ziemię, stworzyłem na niej człowieka. Ja, moje ręce, rozpięły niebiosa i wszystkie ich zastępy są na moje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— moje ręce rozciągnęły niebiosa i całemu ich zastępowi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ziemię, i człowiekam na niej stworzył. Jam jest, którego ręce rozciągnęły niebiosa, a wszystkiemu wojsku ich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uczynił ziemię i człowieka na niej jam stworzył. Ręce moje rozciągnęły niebiosa i wszemu wojsku ich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człowieka, Ja własnoręcznie rozpiąłem niebo i rozkazuję wszystkim jego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ludzi, moje ręce rozciągnęły niebiosa i Ja daję rozkazy wszystkiemu ich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uczyniłem ziemię i na niej stworzyłem człowieka. Ja – Moje ręce rozpięły niebiosa i Ja rozkazuję wszystkim ich zastępom.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Moje ręce rozpięły niebiosa i wszystkim ich zastępom wydaję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ziemię uczynił, i Jam stworzył na niej człowieka. Moje to ręce rozpięły niebiosa, a wszystkim ich hufcom wydaję rozkazy!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зробив землю і людину на ній, Я моєю рукою скріпив небо, Я заповів всім звіздам.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człowieka; rozpięły to Moje ręce; Ja urządziłem niebiosa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uczyniłem ziemię i stworzyłem na niej człowieka. To ja – moje ręce rozpostarły niebiosa i ja wydałem nakazy całemu ich zastępowi”.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2024-04-28T10:49:05Z</dcterms:modified>
</cp:coreProperties>
</file>