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ziemię i stworzyłem na niej człowieka, Ja, moje ręce rozpięły niebiosa i wszystkie ich zastępy są pod moją komendą.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2024-04-27T13:37:48Z</dcterms:modified>
</cp:coreProperties>
</file>