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Etiopii oraz Sabejczycy, rośli mężczyźni, przejdą do ciebie i staną się twoi, pójdą za tobą w pętach, przejdą, by kłaniać się tobie, do ciebie kierować prośby,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tylko u ciebie jest Bóg i nie ma innego, nie ma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kupiectwo Etiopii i Sabejczyków, wysocy mężczyźni, przyjdą do ciebie i będą twoi. Pójdą za tobą; przyjdą w pętach, upadną przed tobą i będą błagać, mówiąc: Tylko u ciebie jest Bóg, a nie ma żadnego innego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Praca Egipska, i kupiectwo Murzynów, i Sebejczyków, mężowie wysocy do ciebie przyjdą, a twoi będą; za tobą chodzić będą, w pętach pójdą, tobie się kłaniać, i tobie się korzyć będą, mówiąc: Tylko w tobie jest Bóg, a niemasz żadnego więcej,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Praca Egipska i kupiectwo Etiopskie, i Sabaim mężowie wysocy do ciebie przejdą i twoi będą; za tobą chodzić będą, okowani w okowy pójdą i tobie się kłaniać, i modlić będą: Tylko w tobie jest Bóg, a nie masz oprócz ciebie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Pracownicy Egiptu i kupcy Kusz, i Sabejczycy, ludzie o rosłej postawie, przejdą do ciebie i będą twoimi; chodzić będą za tobą w kajdanach; na twarz przed tobą będą upadać i mówić do ciebie błagalnie: Tylko u ciebie jest Bóg, i nie ma innego. Bogowie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Robotnicy Egiptu i kupcy Etiopii, i Sabejczycy, mężczyźni rośli, przejdą do ciebie i będą twoi, pójdą za tobą w pętach i będą się tobie kłaniać, i będą się do ciebie modlić, że tylko u ciebie jest Bóg, i nigdzie indziej nie ma żadnych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dochody Kusz oraz Sabejczycy, lud rosły, przybędą i staną się twoją własnością. Podążą za tobą, będą chodzić w kajdanach, oddadzą ci pokłon, będą cię błagać: Tylko u ciebie jest Bóg i nie ma innego, nie ma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„Robotnicy Egiptu i kupcy Kusz oraz postawni Sebejczycy przejdą do ciebie i będą twoi. Pójdą za tobą w kajdanach. Tobie będą składać hołdy i modlić się będą do ciebie: «Tylko u ciebie jest Bóg i nigdzie indziej! Nie ma żadnego innego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Dorobek Egiptu i zyski Kuszytów oraz Sabejczycy, lud rosły, przejdą do ciebie i będą twoimi. W więzach za tobą podążą, służyć będą, przed tobą się korzyć, do Boga twojego się modlić: ”Tylko u ciebie jest Bóg i nie ma innego, nie ma bóstw innych!”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Струдився Єгипет і купівля етіопців, і високі мужі Севоїми зійдуть на тебе і тобі будуть рабами і за тобою підуть звязані кайданами і поклоняться тобі і помоляться до тебе, бо в тебе є Бог, і скажуть: Немає Бога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Dorobek Micraimu, przemysł Kuszytów i Sebejczyków, owych rosłych ludzi, przejdzie na ciebie i będzie twoim; za tobą się udadzą, pójdą w kajdanach, przed tobą będą się korzyć oraz do ciebie mówić: Tylko pośród ciebie jest Bóg i nie ma innego, oprócz tego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 opłacani robotnicy z Egiptu oraz kupcy z Etiopii i Sabejczycy, rośli mężczyźni, przejdą do ciebie i staną się twoją własnością. Będą za tobą szli; przejdą w pętach i pokłonią się tobie. Będą cię błagać i mówić: ʼNaprawdę Bóg jest w jedności z tobą i nie ma nikogo innego; nie ma innego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2024-04-28T07:12:28Z</dcterms:modified>
</cp:coreProperties>
</file>