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— On jest Bogiem! Stwórca ziemi, jej założyciel — On ją utwierdził; nie uczynił jej też pustkowiem,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przeznaczył do zamieszkania: Ja jestem JAHWE i 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mówi JAHWE, który stworzył niebiosa, Bóg, który stworzył ziemię i uczynił ją, który ją utwierdził, nie na próżno stworzył 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mieszkanie ją utworzył: Ja jestem JAHWE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który stworzył niebiosa (ten Bóg, który stworzył ziemię, i uczynił ją! który ją utwierdził, nie na próżno stworzył ją, na mieszkanie utworzył ją): Jam Pan,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JAHWE, który stworzył niebiosa (sam Bóg, który utworzył ziemię i uczynił ją, sam twórca jej: nie po próżnicy ją stworzył, dla mieszkania utworzył ją):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Stworzyciel nieba, On Bogiem, który ukształtował i wykonał ziemię, który ją mocno osadził, który nie stworzył jej bezładną, lecz przysposobił na mieszkanie: Ja jestem Pan,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Stwórca niebios - On jest Bogiem - który stworzył ziemię i uczynił ją, utwierdził ją, a nie stworzył, aby była pustkowiem, lecz na mieszkanie ją stworzył: Ja jestem Pan, a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który stworzył niebiosa, i jest Bogiem, który ukształtował ziemię i ją przygotował, i utwierdził, który nie stworzył jej jako pustkowia, lecz ukształtował, by na niej mieszkano: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nieba, który jest jedynym Bogiem; który ziemię ukształtował, uczynił i umocnił; nie stworzył jej po to, aby była pustkowiem, lecz przygotował ją do zamieszkania: „Ja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- Stworzyciel nieba, On - Bóg, Stwórca ziemi, On, który ją uczynił, utwierdził w posadach, a nie po to ją stworzył, aby była pusta, lecz ukształtował ją, by na niej mieszkano: -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створив небо, цей Бог, що створив землю, і зробив її, Він її розділив, не на марно зробив її, але щоб заселена була. Я є, і немає ще (іншого).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Stwórca niebios; On jest Bogiem, który stworzył ziemię oraz ją ustanowił; On ją też utrzymuje; nie na pustynię ją stworzył, lecz urządził ją dla zaludnienia: Ja jestem WIEKUISTY, 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JAHWE, Stwórca niebios, On, prawdziwy Bóg, Ten, który ukształtował ziemię i który ją uczynił, który ją mocno ugruntował, który nie stworzył jej po prostu na nic, który ukształtował ją po to, żeby była zamieszkana: ”Jam Jest JAHWE i nie ma nikogo innego.”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2024-04-28T04:59:47Z</dcterms:modified>
</cp:coreProperties>
</file>