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4"/>
        <w:gridCol w:w="4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Zawróćcie do Mnie, a zostańcie uratowani,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krańca ― ziemi: JA JESTEM ― Bogiem, a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do Mnie, byście byli zbawieni, wszystkie krańce ziemi, gdyż Ja jestem Bogiem, nie ma żadnego więcej!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do Mnie, skorzystajcie ze zbawienia, wy, ze wszystkich krańców ziemi, gdyż Ja jestem Bogiem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mnie, abyście byli zbawieni, wszystkie krańce ziemi, gdyż ja jestem Bogiem i nie ma żadnego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Obejrzyjcież się na mię, abyście zbawione były wszystkie kończyny ziemi; bom Ja Bóg, a niemasz żadnego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ku mnie, a będziecie zbawione wszytkie kraje ziemie, bom ja Bóg, a nie masz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do Mnie, by się zbawić, wszystkie krańce świata, bo Ja jestem Bogiem, i nikt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się zwróćcie, wszystkie krańce ziemi, abyście były zbawione, bo Ja jestem Bogiem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do Mnie, a będziecie zbawione, wszystkie krańce ziemi, bo Ja jestem Bogiem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do Mnie, aby się zbawić, wszystkie krańce ziemi, bo Ja jestem Bogiem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do mnie, a dostąpicie zbawienia, wszystkie krańce ziemi! Bo ja jestem Bogiem -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до Мене і спасетеся, ви, що з країв землі. Я є Бог, і немає іншого.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się zwróćcie i bądźcie wybawione wszystkie krańce ziemi! Bo Ja jestem Bóg, i nikt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”Nawróćcie się do mnie i bądźcie wybawieni, wy wszyscy na krańcach ziemi; bo ja jestem Bogiem i nie ma nikogo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2024-04-28T09:22:55Z</dcterms:modified>
</cp:coreProperties>
</file>