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JAHWE zostaną uwolnieni i w ― Bogu będą chlubić wszyscy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plemienia ―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usprawiedliwi Izraela, Nim będzie się chlubić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usprawiedliwione będzie, i przechwalać się będzie wszystko nasienie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JAHWE, rzecze, moje są sprawiedliwości i rozkazowanie. Do niego przydą i zawstydzą się wszyscy, którzy mu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uzyska swe prawo i chwały dostąpi całe plemię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wszelkie potomstwo Izraela uzyska w Panu zbawienie i chlubić się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usprawiedliwienie i chluba całego potomstwa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wszyscy potomkowie Izraela zostaną wyzwoleni i będą się chlubić».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odnajdzie swe prawo i chwałę całe potomstwo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WIEKUISTEGO będzie uznane za sprawiedliwe i lśnić całe nasienie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dowiedzie swej racji całe potomstwo Izraela i będzie się sobą chlubićʼ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2024-04-27T13:23:55Z</dcterms:modified>
</cp:coreProperties>
</file>