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JAHWE i nie ma nikogo więcej, z wyjątkiem Mnie nie ma* Boga. Przepasuję cię, chociaż Mnie nie znałeś,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ma, </w:t>
      </w:r>
      <w:r>
        <w:rPr>
          <w:rtl/>
        </w:rPr>
        <w:t>אֵין</w:t>
      </w:r>
      <w:r>
        <w:rPr>
          <w:rtl w:val="0"/>
        </w:rPr>
        <w:t xml:space="preserve"> : wg 1QIsa a : i nie ma, </w:t>
      </w:r>
      <w:r>
        <w:rPr>
          <w:rtl/>
        </w:rPr>
        <w:t>ואין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2024-04-28T02:26:44Z</dcterms:modified>
</cp:coreProperties>
</file>