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24"/>
        <w:gridCol w:w="66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poznali od wschodu słońca i od zachodu, że oprócz Mnie nie ma nikogo. Ja jestem JAHWE i nie ma nikogo więcej.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2024-04-28T00:41:10Z</dcterms:modified>
</cp:coreProperties>
</file>