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(to) oznajmiłem i Ja go powołałem, sprowadziłem go – i powiedzie się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oznajmiłem i Ja go powołałem, sprowadziłem go — i dam mu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mówiłem i ja go wezwałem; przyprowadziłem go i powiedzie mu się jego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Jam mówił; przetoż wezwę go, przywiodę go, a poszczęści mu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mówiłem i zawołałem go, przywiodłem go i zdarzyła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mówiłem i Ja go powołałem; przywiodłem go i poszczęściłem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przepowiedziałem i Ja go powołałem, sprowadziłem go i on szczęśliwie dokona swojego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 Ja przemówiłem, Ja go wezwałem, przyprowadziłem i zapewniłem mu powodzenie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właśnie Ja zapowiedziałem i go wezwałem. Prowadzę go i on odniesie sukces.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Jam przemówił i Jam go powołał! Jam go wywiódł i szczęściem usłałem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Я покликав, Я його привів і Я дав, щоб йому пощастило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zwiastowałem oraz go powołałem; sprowadziłem go, a nadto powiodła się jego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powiedziałem. I ja go wezwałem. Przyprowadziłem go i jego drodze będzie zapewniona pomyślność.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2024-05-07T22:56:04Z</dcterms:modified>
</cp:coreProperties>
</file>