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5"/>
        <w:gridCol w:w="68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Śpiewajcie, niebiosa, i wesel się, ziemio! Góry, wystrzelcie radością!* Gdyż pocieszył JAHWE swój lud i zmiłował się nad jego ubogimi!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8:19-21&lt;/x&gt;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2024-04-28T21:22:26Z</dcterms:modified>
</cp:coreProperties>
</file>