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powiedzą ci do uszu synowie twojej bezdzietności: Za ciasno mi w tym miejscu, przydaj mi, niech zamieszkam!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2024-04-29T02:17:20Z</dcterms:modified>
</cp:coreProperties>
</file>