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W czasie przychylności odpowiedziałem Ci i w dniu zbawienia pomogłem Ci.* Będę Cię strzegł** i ustanowię Cię (pośrednikiem) przymierza z ludem, abyś podźwignął ziemię, poprzydzielał spustoszone dziedzictwa,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Będę Cię strzegł, </w:t>
      </w:r>
      <w:r>
        <w:rPr>
          <w:rtl/>
        </w:rPr>
        <w:t>אֶּצָרְָך</w:t>
      </w:r>
      <w:r>
        <w:rPr>
          <w:rtl w:val="0"/>
        </w:rPr>
        <w:t xml:space="preserve"> : od </w:t>
      </w:r>
      <w:r>
        <w:rPr>
          <w:rtl/>
        </w:rPr>
        <w:t>נצר</w:t>
      </w:r>
      <w:r>
        <w:rPr>
          <w:rtl w:val="0"/>
        </w:rPr>
        <w:t xml:space="preserve"> , lub: Przygotuję Cię, od </w:t>
      </w:r>
      <w:r>
        <w:rPr>
          <w:rtl/>
        </w:rPr>
        <w:t>יצר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2024-04-29T01:32:40Z</dcterms:modified>
</cp:coreProperties>
</file>