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 nim nie jest zmęczony, nikt się nie potyka, nikt nie jest znużony i nikt nie zaspany. Nikomu nie rozluźnia się pas na biodrach ani nie pęka rzemyk u obuwia!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2024-05-02T09:48:57Z</dcterms:modified>
</cp:coreProperties>
</file>