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JAHWE pomaga mi, dlatego nie upokorzyło Mnie to, dlatego mą twarz uczyniłem jak krzemień – wiedziałem, że nie spotka Mnie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Wszechmocny JAHWE udzielił Mi wsparcia, dlatego nie upokorzyło Mnie to. Dlatego mą twarz uczyniłem jak krzemień — wiedziałem, że nie spotka Mnie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wspomoże mnie, dlatego nie będę zhańbiony. Dlatego uczyniłem swoją twarz jak krzemień i 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panujący Pan wspomaga mię; przetoż nie bywam pohańbiony. Dla tego postawiłem twarz moję jako krzemień, gdyż wiem, że pohańbiony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wspomożyciel mój, przetom się nie zawstydził. Przetożem postawił twarz moję jako natwardszą skałę i wiem, że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mnie wspomaga, dlatego jestem nieczuły na obelgi, dlatego uczyniłem twarz moją jak głaz i wiem, że wstydu nie doznam.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Wszechmogący Pan pomaga mi, dlatego nie zostałem zhańbiony, dlatego uczyniłem moją twarz twardą jak krzemień; wiedziałem bowiem,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Bóg, wspomaga mnie, dlatego nie okazałem wstydu, uczyniłem swoją twarz jak krzemień i wiem, że 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mnie wspiera, więc nie złamie mnie zniewaga. Dlatego uczyniłem swoją twarz jak krzemień i wiem, że nie muszę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Jahwe, mnie wspiera, nie złamie mnie przeto zniewaga. Więc uczyniłem swoją twarz jak krzemień, a wiem, że zawstydzony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моїм помічником, через це я не засоромився, але я поклав моє лице як твердий камінь і я пізнав, що не завстидаюся.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mi dopomaga, dlatego nie będę pohańbiony; dlatego uczyniłem mą twarz jak krzemień, bo wiem, że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Wszechwładny Pan, JAHWE, mi pomoże. Dlatego nie będę musiał czuć się upokorzony. Dlatego uczyniłem swą twarz niczym krzemień i wiem, że nie zostanę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2024-06-01T09:45:12Z</dcterms:modified>
</cp:coreProperties>
</file>