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wyjdziecie w pośpiechu i nie pójdziecie w popłochu, gdyż przed wami pójdzie JAHWE i Bóg Izraela będzie waszą tylną strażą!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wychodźcie w pośpiechu i nie idźcie w popłochu — JAHWE pójdzie przed wami, Bóg Izraela będzie waszą tylną strażą!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wyjdziecie bowiem w pośpiechu ani nie będziecie uciekać, gdyż JAHWE pójdzie przed wami, a Bóg Izraela będzie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trzaskiem wynijdziecie, ani uciekając pójdziecie; pójdzie zaiste Pan przed wami, a zgromadzi was Bóg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trzaskiem wynidziecie ani uciekając kwapić się będziecie. Bo pójdzie przed wami JAHWE i zgromadzi was Bóg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wyjdziecie nie jakby w nagłym pośpiechu ani nie pójdziecie jakby w ucieczce. Pan bowiem pójdzie przed wami i Bóg Izraela zamknie wasz pochód.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wyjdziecie w pośpiechu i w popłochu nie pójdziecie, gdyż przed wami pójdzie Pan, a waszą tylną strażą będzie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będziecie wychodzić w pośpiechu i nie będziecie uciekać w panice, bo JAHWE pójdzie przed wami i Bóg Izraela będzie waszą tylną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musicie wychodzić pospiesznie ani uciekać w panice, gdyż JAHWE idzie przed wami i Bóg Izraela broni waszych tyłów.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macie wyjść nie z pośpiechem, ani uchodzić w popłochu, albowiem Jahwe idzie przed wami i Bóg Izraela wasz pochód zamyka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вийдете з замішанням, ані не підете втечею, бо перед вами піде Господь, і Господь Бог Ізраїля Той, що вас збирає.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wyjdziecie z pośpiechem, ani nie ujdziecie w popłochu, bowiem przed wami idzie WIEKUISTY, a i waszym odwodem jest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wyjdziecie bowiem w popłochu i nie rzucicie się do ucieczki. Bo JAHWE pójdzie przed wami i Bóg Izraela będzie waszą strażą tylną.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2024-04-29T19:58:30Z</dcterms:modified>
</cp:coreProperties>
</file>