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słudze. Dostąpi wywyższenia, uniesienia i wielkiego zaszczytu.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memu słudze. Będzie on wywyższony, wyniesiony i wielce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słudze memu. Wywyższony i podniesiony i bardzo uwielbiony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wyrozumie sługa mój, wywyższy się i wyniesie, i wysoki będzie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powiedzie mojemu Słudze, wybije się, wywyższy i bardzo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szczęśliwie się powiedzie mojemu słudze: Będzie nader wywyższony i bardzo wysoko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odniesie zwycięstwo, wyrośnie wysoko, będzie wyniesiony i bardzo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słudze, będzie wywyższony i wyniesiony, wzniesie się bardzo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triumfy odnosić będzie mój Sługa, wywyższony będzie i wyniesiony, postawiony bardzo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зрозуміє мій раб і піднесеться і дуже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szczęśliwym, wywyższonym, wyniesionym oraz bardzo wysoko postawionym.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działał z wnikliwością. Zajmie wysokie stanowisko i zostanie wyniesiony oraz bardzo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2024-04-29T22:03:21Z</dcterms:modified>
</cp:coreProperties>
</file>