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proch! Powstań, branko* jerozolimska! Uwolnij się** od oków na twej szyi, uprowadzona córko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branko, po em. ׁ</w:t>
      </w:r>
      <w:r>
        <w:rPr>
          <w:rtl/>
        </w:rPr>
        <w:t>שְבִּיָה</w:t>
      </w:r>
      <w:r>
        <w:rPr>
          <w:rtl w:val="0"/>
        </w:rPr>
        <w:t xml:space="preserve"> (szewijja h): wg MT: zasiądź (na tronie?), ּׁ</w:t>
      </w:r>
      <w:r>
        <w:rPr>
          <w:rtl/>
        </w:rPr>
        <w:t>שְבִי</w:t>
      </w:r>
      <w:r>
        <w:rPr>
          <w:rtl w:val="0"/>
        </w:rPr>
        <w:t xml:space="preserve"> (szewi), pod. G, κάθισον.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uwolnij się, wg qere </w:t>
      </w:r>
      <w:r>
        <w:rPr>
          <w:rtl/>
        </w:rPr>
        <w:t>הִתְּפַּתְחִי</w:t>
      </w:r>
      <w:r>
        <w:rPr>
          <w:rtl w:val="0"/>
        </w:rPr>
        <w:t xml:space="preserve"> (hitpattechi): uwolnijcie się, wg ketiw </w:t>
      </w:r>
      <w:r>
        <w:rPr>
          <w:rtl/>
        </w:rPr>
        <w:t>הִתְּפַּתְחּו</w:t>
      </w:r>
      <w:r>
        <w:rPr>
          <w:rtl w:val="0"/>
        </w:rPr>
        <w:t xml:space="preserve"> (hitpattechu); 1QIsa a potwierdza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2024-04-29T20:51:14Z</dcterms:modified>
</cp:coreProperties>
</file>