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9"/>
        <w:gridCol w:w="1565"/>
        <w:gridCol w:w="62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JAHWE: Za darmo zostaliście sprzedani i bez pieniędzy będziecie wykupieni.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2024-04-29T20:01:15Z</dcterms:modified>
</cp:coreProperties>
</file>